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89" w:rsidRPr="00F03F22" w:rsidRDefault="00611E89" w:rsidP="00611E89">
      <w:pPr>
        <w:pStyle w:val="Geadresseerde"/>
        <w:rPr>
          <w:rFonts w:ascii="Times New Roman" w:hAnsi="Times New Roman" w:cs="Times New Roman"/>
          <w:color w:val="auto"/>
          <w:sz w:val="24"/>
          <w:szCs w:val="24"/>
        </w:rPr>
      </w:pPr>
      <w:r w:rsidRPr="00F03F22">
        <w:rPr>
          <w:rFonts w:ascii="Times New Roman" w:hAnsi="Times New Roman" w:cs="Times New Roman"/>
          <w:color w:val="auto"/>
          <w:sz w:val="24"/>
          <w:szCs w:val="24"/>
        </w:rPr>
        <w:t>Naam ouder(s)</w:t>
      </w:r>
      <w:r w:rsidRPr="00F03F22">
        <w:rPr>
          <w:rFonts w:ascii="Times New Roman" w:hAnsi="Times New Roman" w:cs="Times New Roman"/>
          <w:color w:val="auto"/>
          <w:sz w:val="24"/>
          <w:szCs w:val="24"/>
        </w:rPr>
        <w:br/>
        <w:t>Straat en huisnummer</w:t>
      </w:r>
      <w:r w:rsidRPr="00F03F22">
        <w:rPr>
          <w:rFonts w:ascii="Times New Roman" w:hAnsi="Times New Roman" w:cs="Times New Roman"/>
          <w:color w:val="auto"/>
          <w:sz w:val="24"/>
          <w:szCs w:val="24"/>
        </w:rPr>
        <w:br/>
        <w:t>Postcode en plaats</w:t>
      </w:r>
      <w:r w:rsidRPr="00F03F22">
        <w:rPr>
          <w:rFonts w:ascii="Times New Roman" w:hAnsi="Times New Roman" w:cs="Times New Roman"/>
          <w:color w:val="auto"/>
          <w:sz w:val="24"/>
          <w:szCs w:val="24"/>
        </w:rPr>
        <w:br/>
        <w:t xml:space="preserve">Telefoonnummer of email </w:t>
      </w:r>
    </w:p>
    <w:p w:rsidR="00611E89" w:rsidRPr="00F03F22" w:rsidRDefault="00611E89" w:rsidP="00611E89">
      <w:pPr>
        <w:pStyle w:val="Geadresseerde"/>
        <w:rPr>
          <w:rFonts w:hint="eastAsia"/>
          <w:color w:val="auto"/>
        </w:rPr>
      </w:pPr>
    </w:p>
    <w:p w:rsidR="00611E89" w:rsidRPr="00F03F22" w:rsidRDefault="00611E89" w:rsidP="00611E89">
      <w:pPr>
        <w:pStyle w:val="Geadresseerde"/>
        <w:rPr>
          <w:rFonts w:ascii="Times New Roman" w:hAnsi="Times New Roman" w:cs="Times New Roman"/>
          <w:color w:val="auto"/>
          <w:sz w:val="24"/>
          <w:szCs w:val="24"/>
        </w:rPr>
      </w:pPr>
    </w:p>
    <w:p w:rsidR="00611E89" w:rsidRPr="00F03F22" w:rsidRDefault="00611E89" w:rsidP="00611E89">
      <w:pPr>
        <w:pStyle w:val="Geadresseerde"/>
        <w:rPr>
          <w:rFonts w:ascii="Times New Roman" w:hAnsi="Times New Roman" w:cs="Times New Roman"/>
          <w:color w:val="auto"/>
          <w:sz w:val="24"/>
          <w:szCs w:val="24"/>
        </w:rPr>
      </w:pPr>
      <w:r w:rsidRPr="00F03F22">
        <w:rPr>
          <w:rFonts w:ascii="Times New Roman" w:hAnsi="Times New Roman" w:cs="Times New Roman"/>
          <w:color w:val="auto"/>
          <w:sz w:val="24"/>
          <w:szCs w:val="24"/>
        </w:rPr>
        <w:t xml:space="preserve">Naam </w:t>
      </w:r>
      <w:r>
        <w:rPr>
          <w:rFonts w:ascii="Times New Roman" w:hAnsi="Times New Roman" w:cs="Times New Roman"/>
          <w:color w:val="auto"/>
          <w:sz w:val="24"/>
          <w:szCs w:val="24"/>
        </w:rPr>
        <w:t>sportclub</w:t>
      </w:r>
      <w:r w:rsidRPr="00F03F22">
        <w:rPr>
          <w:rFonts w:ascii="Times New Roman" w:hAnsi="Times New Roman" w:cs="Times New Roman"/>
          <w:color w:val="auto"/>
          <w:sz w:val="24"/>
          <w:szCs w:val="24"/>
        </w:rPr>
        <w:br/>
        <w:t xml:space="preserve">t.a.v. </w:t>
      </w:r>
      <w:r>
        <w:rPr>
          <w:rFonts w:ascii="Times New Roman" w:hAnsi="Times New Roman" w:cs="Times New Roman"/>
          <w:color w:val="auto"/>
          <w:sz w:val="24"/>
          <w:szCs w:val="24"/>
        </w:rPr>
        <w:t xml:space="preserve">het </w:t>
      </w:r>
      <w:r w:rsidRPr="00F03F22">
        <w:rPr>
          <w:rFonts w:ascii="Times New Roman" w:hAnsi="Times New Roman" w:cs="Times New Roman"/>
          <w:color w:val="auto"/>
          <w:sz w:val="24"/>
          <w:szCs w:val="24"/>
        </w:rPr>
        <w:t>bestuur</w:t>
      </w:r>
    </w:p>
    <w:p w:rsidR="00611E89" w:rsidRPr="00F03F22" w:rsidRDefault="00611E89" w:rsidP="00611E89">
      <w:pPr>
        <w:pStyle w:val="Geadresseerde"/>
        <w:rPr>
          <w:rFonts w:ascii="Times New Roman" w:hAnsi="Times New Roman" w:cs="Times New Roman"/>
          <w:color w:val="auto"/>
          <w:sz w:val="24"/>
          <w:szCs w:val="24"/>
        </w:rPr>
      </w:pPr>
      <w:r w:rsidRPr="00F03F22">
        <w:rPr>
          <w:rFonts w:ascii="Times New Roman" w:hAnsi="Times New Roman" w:cs="Times New Roman"/>
          <w:color w:val="auto"/>
          <w:sz w:val="24"/>
          <w:szCs w:val="24"/>
        </w:rPr>
        <w:t xml:space="preserve">Straat en huisnummer </w:t>
      </w:r>
    </w:p>
    <w:p w:rsidR="00611E89" w:rsidRPr="00F03F22" w:rsidRDefault="00611E89" w:rsidP="00611E89">
      <w:pPr>
        <w:pStyle w:val="Geadresseerde"/>
        <w:rPr>
          <w:rFonts w:ascii="Times New Roman" w:hAnsi="Times New Roman" w:cs="Times New Roman"/>
          <w:color w:val="auto"/>
          <w:sz w:val="24"/>
          <w:szCs w:val="24"/>
        </w:rPr>
      </w:pPr>
      <w:r w:rsidRPr="00F03F22">
        <w:rPr>
          <w:rFonts w:ascii="Times New Roman" w:hAnsi="Times New Roman" w:cs="Times New Roman"/>
          <w:color w:val="auto"/>
          <w:sz w:val="24"/>
          <w:szCs w:val="24"/>
        </w:rPr>
        <w:t>Postcode en plaats</w:t>
      </w:r>
    </w:p>
    <w:p w:rsidR="00611E89" w:rsidRPr="00F03F22" w:rsidRDefault="00611E89" w:rsidP="00611E89">
      <w:pPr>
        <w:pStyle w:val="Geadresseerde"/>
        <w:rPr>
          <w:rFonts w:ascii="Times New Roman" w:hAnsi="Times New Roman" w:cs="Times New Roman"/>
          <w:color w:val="auto"/>
          <w:sz w:val="24"/>
          <w:szCs w:val="24"/>
        </w:rPr>
      </w:pPr>
    </w:p>
    <w:p w:rsidR="00611E89" w:rsidRPr="00F03F22" w:rsidRDefault="00611E89" w:rsidP="00611E89">
      <w:pPr>
        <w:pStyle w:val="Geadresseerde"/>
        <w:rPr>
          <w:rFonts w:ascii="Times New Roman" w:hAnsi="Times New Roman" w:cs="Times New Roman"/>
          <w:color w:val="auto"/>
          <w:sz w:val="24"/>
          <w:szCs w:val="24"/>
        </w:rPr>
      </w:pPr>
    </w:p>
    <w:p w:rsidR="00611E89" w:rsidRPr="00F03F22" w:rsidRDefault="00611E89" w:rsidP="00611E89">
      <w:pPr>
        <w:pStyle w:val="Geadresseerde"/>
        <w:rPr>
          <w:rFonts w:ascii="Times New Roman" w:hAnsi="Times New Roman" w:cs="Times New Roman"/>
          <w:color w:val="auto"/>
          <w:sz w:val="24"/>
          <w:szCs w:val="24"/>
        </w:rPr>
      </w:pPr>
      <w:r w:rsidRPr="00F03F22">
        <w:rPr>
          <w:rFonts w:ascii="Times New Roman" w:hAnsi="Times New Roman" w:cs="Times New Roman"/>
          <w:color w:val="auto"/>
          <w:sz w:val="24"/>
          <w:szCs w:val="24"/>
        </w:rPr>
        <w:tab/>
      </w:r>
      <w:r w:rsidRPr="00F03F22">
        <w:rPr>
          <w:rFonts w:ascii="Times New Roman" w:hAnsi="Times New Roman" w:cs="Times New Roman"/>
          <w:color w:val="auto"/>
          <w:sz w:val="24"/>
          <w:szCs w:val="24"/>
        </w:rPr>
        <w:tab/>
      </w:r>
      <w:r w:rsidRPr="00F03F22">
        <w:rPr>
          <w:rFonts w:ascii="Times New Roman" w:hAnsi="Times New Roman" w:cs="Times New Roman"/>
          <w:color w:val="auto"/>
          <w:sz w:val="24"/>
          <w:szCs w:val="24"/>
        </w:rPr>
        <w:tab/>
      </w:r>
      <w:r w:rsidRPr="00F03F22">
        <w:rPr>
          <w:rFonts w:ascii="Times New Roman" w:hAnsi="Times New Roman" w:cs="Times New Roman"/>
          <w:color w:val="auto"/>
          <w:sz w:val="24"/>
          <w:szCs w:val="24"/>
        </w:rPr>
        <w:tab/>
      </w:r>
      <w:r w:rsidRPr="00F03F22">
        <w:rPr>
          <w:rFonts w:ascii="Times New Roman" w:hAnsi="Times New Roman" w:cs="Times New Roman"/>
          <w:color w:val="auto"/>
          <w:sz w:val="24"/>
          <w:szCs w:val="24"/>
        </w:rPr>
        <w:tab/>
      </w:r>
      <w:r w:rsidRPr="00F03F22">
        <w:rPr>
          <w:rFonts w:ascii="Times New Roman" w:hAnsi="Times New Roman" w:cs="Times New Roman"/>
          <w:color w:val="auto"/>
          <w:sz w:val="24"/>
          <w:szCs w:val="24"/>
        </w:rPr>
        <w:tab/>
      </w:r>
      <w:r w:rsidRPr="00F03F22">
        <w:rPr>
          <w:rFonts w:ascii="Times New Roman" w:hAnsi="Times New Roman" w:cs="Times New Roman"/>
          <w:color w:val="auto"/>
          <w:sz w:val="24"/>
          <w:szCs w:val="24"/>
        </w:rPr>
        <w:tab/>
      </w:r>
      <w:r w:rsidRPr="00F03F22">
        <w:rPr>
          <w:rFonts w:ascii="Times New Roman" w:hAnsi="Times New Roman" w:cs="Times New Roman"/>
          <w:color w:val="auto"/>
          <w:sz w:val="24"/>
          <w:szCs w:val="24"/>
        </w:rPr>
        <w:tab/>
      </w:r>
      <w:r w:rsidRPr="00F03F22">
        <w:rPr>
          <w:rFonts w:ascii="Times New Roman" w:hAnsi="Times New Roman" w:cs="Times New Roman"/>
          <w:color w:val="auto"/>
          <w:sz w:val="24"/>
          <w:szCs w:val="24"/>
        </w:rPr>
        <w:tab/>
        <w:t xml:space="preserve">Datum: </w:t>
      </w:r>
      <w:r w:rsidRPr="00F03F22">
        <w:rPr>
          <w:rFonts w:ascii="Times New Roman" w:hAnsi="Times New Roman" w:cs="Times New Roman"/>
          <w:color w:val="auto"/>
          <w:sz w:val="24"/>
          <w:szCs w:val="24"/>
        </w:rPr>
        <w:br/>
      </w:r>
      <w:r w:rsidRPr="00F03F22">
        <w:rPr>
          <w:rFonts w:ascii="Times New Roman" w:hAnsi="Times New Roman" w:cs="Times New Roman"/>
          <w:color w:val="auto"/>
          <w:sz w:val="24"/>
          <w:szCs w:val="24"/>
        </w:rPr>
        <w:br/>
      </w:r>
      <w:r w:rsidRPr="00F03F22">
        <w:rPr>
          <w:rFonts w:ascii="Times New Roman" w:hAnsi="Times New Roman" w:cs="Times New Roman"/>
          <w:color w:val="auto"/>
          <w:sz w:val="24"/>
          <w:szCs w:val="24"/>
        </w:rPr>
        <w:br/>
        <w:t xml:space="preserve">Betreft: </w:t>
      </w:r>
      <w:r>
        <w:rPr>
          <w:rFonts w:ascii="Times New Roman" w:hAnsi="Times New Roman" w:cs="Times New Roman"/>
          <w:color w:val="auto"/>
          <w:sz w:val="24"/>
          <w:szCs w:val="24"/>
        </w:rPr>
        <w:t>z</w:t>
      </w:r>
      <w:r w:rsidRPr="002517AC">
        <w:rPr>
          <w:rFonts w:ascii="Times New Roman" w:hAnsi="Times New Roman" w:cs="Times New Roman"/>
          <w:color w:val="auto"/>
          <w:sz w:val="24"/>
          <w:szCs w:val="24"/>
        </w:rPr>
        <w:t>orgen beleid Corona-maatregelen.</w:t>
      </w:r>
      <w:r w:rsidRPr="00F03F22">
        <w:rPr>
          <w:rFonts w:ascii="Times New Roman" w:hAnsi="Times New Roman" w:cs="Times New Roman"/>
          <w:color w:val="auto"/>
          <w:sz w:val="24"/>
          <w:szCs w:val="24"/>
        </w:rPr>
        <w:t xml:space="preserve">. </w:t>
      </w:r>
    </w:p>
    <w:p w:rsidR="00611E89" w:rsidRDefault="00611E89" w:rsidP="00611E89">
      <w:pPr>
        <w:pStyle w:val="Hoofdtekst"/>
        <w:rPr>
          <w:rFonts w:ascii="Times New Roman" w:hAnsi="Times New Roman" w:cs="Times New Roman"/>
          <w:color w:val="auto"/>
          <w:sz w:val="24"/>
          <w:szCs w:val="24"/>
        </w:rPr>
      </w:pPr>
      <w:r>
        <w:rPr>
          <w:rFonts w:ascii="Times New Roman" w:hAnsi="Times New Roman" w:cs="Times New Roman"/>
          <w:color w:val="auto"/>
          <w:sz w:val="24"/>
          <w:szCs w:val="24"/>
        </w:rPr>
        <w:br/>
      </w:r>
      <w:r>
        <w:rPr>
          <w:rFonts w:ascii="Times New Roman" w:hAnsi="Times New Roman" w:cs="Times New Roman"/>
          <w:color w:val="auto"/>
          <w:sz w:val="24"/>
          <w:szCs w:val="24"/>
        </w:rPr>
        <w:br/>
      </w:r>
      <w:r w:rsidRPr="0077313F">
        <w:rPr>
          <w:rFonts w:ascii="Times New Roman" w:hAnsi="Times New Roman" w:cs="Times New Roman"/>
          <w:color w:val="auto"/>
          <w:sz w:val="24"/>
          <w:szCs w:val="24"/>
        </w:rPr>
        <w:t xml:space="preserve">Geachte heer/mevrouw, </w:t>
      </w:r>
      <w:r w:rsidRPr="0077313F">
        <w:rPr>
          <w:rFonts w:ascii="Times New Roman" w:hAnsi="Times New Roman" w:cs="Times New Roman"/>
          <w:color w:val="auto"/>
          <w:sz w:val="24"/>
          <w:szCs w:val="24"/>
        </w:rPr>
        <w:br/>
      </w:r>
      <w:r w:rsidRPr="0077313F">
        <w:rPr>
          <w:rFonts w:ascii="Times New Roman" w:hAnsi="Times New Roman" w:cs="Times New Roman"/>
          <w:color w:val="auto"/>
          <w:sz w:val="24"/>
          <w:szCs w:val="24"/>
        </w:rPr>
        <w:br/>
        <w:t xml:space="preserve">Naar aanleiding van de huidige crisis betreffende SARS-CoV-2 </w:t>
      </w:r>
      <w:proofErr w:type="spellStart"/>
      <w:r w:rsidRPr="0077313F">
        <w:rPr>
          <w:rFonts w:ascii="Times New Roman" w:hAnsi="Times New Roman" w:cs="Times New Roman"/>
          <w:color w:val="auto"/>
          <w:sz w:val="24"/>
          <w:szCs w:val="24"/>
        </w:rPr>
        <w:t>cq</w:t>
      </w:r>
      <w:proofErr w:type="spellEnd"/>
      <w:r w:rsidRPr="0077313F">
        <w:rPr>
          <w:rFonts w:ascii="Times New Roman" w:hAnsi="Times New Roman" w:cs="Times New Roman"/>
          <w:color w:val="auto"/>
          <w:sz w:val="24"/>
          <w:szCs w:val="24"/>
        </w:rPr>
        <w:t xml:space="preserve"> Covid-19, ook wel corona-virus genoemd, schrijf ik u. Mijn zoon/dochter heef</w:t>
      </w:r>
      <w:r w:rsidR="0095650E">
        <w:rPr>
          <w:rFonts w:ascii="Times New Roman" w:hAnsi="Times New Roman" w:cs="Times New Roman"/>
          <w:color w:val="auto"/>
          <w:sz w:val="24"/>
          <w:szCs w:val="24"/>
        </w:rPr>
        <w:t>t</w:t>
      </w:r>
      <w:r>
        <w:rPr>
          <w:rFonts w:ascii="Times New Roman" w:hAnsi="Times New Roman" w:cs="Times New Roman"/>
          <w:color w:val="auto"/>
          <w:sz w:val="24"/>
          <w:szCs w:val="24"/>
        </w:rPr>
        <w:t xml:space="preserve"> het</w:t>
      </w:r>
      <w:r w:rsidRPr="0077313F">
        <w:rPr>
          <w:rFonts w:ascii="Times New Roman" w:hAnsi="Times New Roman" w:cs="Times New Roman"/>
          <w:color w:val="auto"/>
          <w:sz w:val="24"/>
          <w:szCs w:val="24"/>
        </w:rPr>
        <w:t xml:space="preserve"> voorrecht bij u op </w:t>
      </w:r>
      <w:r>
        <w:rPr>
          <w:rFonts w:ascii="Times New Roman" w:hAnsi="Times New Roman" w:cs="Times New Roman"/>
          <w:color w:val="auto"/>
          <w:sz w:val="24"/>
          <w:szCs w:val="24"/>
        </w:rPr>
        <w:t>de club training</w:t>
      </w:r>
      <w:r w:rsidRPr="0077313F">
        <w:rPr>
          <w:rFonts w:ascii="Times New Roman" w:hAnsi="Times New Roman" w:cs="Times New Roman"/>
          <w:color w:val="auto"/>
          <w:sz w:val="24"/>
          <w:szCs w:val="24"/>
        </w:rPr>
        <w:t xml:space="preserve"> te ontvangen. </w:t>
      </w:r>
      <w:r w:rsidRPr="0077313F">
        <w:rPr>
          <w:rFonts w:ascii="Times New Roman" w:hAnsi="Times New Roman" w:cs="Times New Roman"/>
          <w:sz w:val="24"/>
          <w:szCs w:val="24"/>
        </w:rPr>
        <w:t>Wij hopen dat dit een succesvol</w:t>
      </w:r>
      <w:r>
        <w:rPr>
          <w:rFonts w:ascii="Times New Roman" w:hAnsi="Times New Roman" w:cs="Times New Roman"/>
          <w:sz w:val="24"/>
          <w:szCs w:val="24"/>
        </w:rPr>
        <w:t xml:space="preserve"> en plezierig</w:t>
      </w:r>
      <w:r w:rsidRPr="0077313F">
        <w:rPr>
          <w:rFonts w:ascii="Times New Roman" w:hAnsi="Times New Roman" w:cs="Times New Roman"/>
          <w:sz w:val="24"/>
          <w:szCs w:val="24"/>
        </w:rPr>
        <w:t xml:space="preserve"> jaar mag worden.</w:t>
      </w:r>
      <w:r>
        <w:rPr>
          <w:rFonts w:ascii="Times New Roman" w:hAnsi="Times New Roman" w:cs="Times New Roman"/>
          <w:sz w:val="24"/>
          <w:szCs w:val="24"/>
        </w:rPr>
        <w:br/>
      </w:r>
      <w:r>
        <w:rPr>
          <w:rFonts w:ascii="Times New Roman" w:hAnsi="Times New Roman" w:cs="Times New Roman"/>
          <w:sz w:val="24"/>
          <w:szCs w:val="24"/>
        </w:rPr>
        <w:br/>
      </w:r>
      <w:r w:rsidRPr="00F03F22">
        <w:rPr>
          <w:rFonts w:ascii="Times New Roman" w:hAnsi="Times New Roman" w:cs="Times New Roman"/>
          <w:color w:val="auto"/>
          <w:sz w:val="24"/>
          <w:szCs w:val="24"/>
        </w:rPr>
        <w:t>Ondanks dat wij een prettige zomer hebben gehad, is er veel gebeurd in zowel binnen- als buitenland. Ik schrijf</w:t>
      </w:r>
      <w:r>
        <w:rPr>
          <w:rFonts w:ascii="Times New Roman" w:hAnsi="Times New Roman" w:cs="Times New Roman"/>
          <w:color w:val="auto"/>
          <w:sz w:val="24"/>
          <w:szCs w:val="24"/>
        </w:rPr>
        <w:t xml:space="preserve"> </w:t>
      </w:r>
      <w:r w:rsidRPr="00F03F22">
        <w:rPr>
          <w:rFonts w:ascii="Times New Roman" w:hAnsi="Times New Roman" w:cs="Times New Roman"/>
          <w:color w:val="auto"/>
          <w:sz w:val="24"/>
          <w:szCs w:val="24"/>
        </w:rPr>
        <w:t>u, omdat ik mij zorgen maak over de lichamelijke en geestelijke gezondheid van mijn kind(eren).</w:t>
      </w:r>
    </w:p>
    <w:p w:rsidR="00611E89" w:rsidRDefault="00611E89" w:rsidP="00611E89">
      <w:pPr>
        <w:pStyle w:val="Hoofdtekst"/>
        <w:spacing w:after="0"/>
        <w:rPr>
          <w:rFonts w:ascii="Times New Roman" w:hAnsi="Times New Roman" w:cs="Times New Roman"/>
          <w:color w:val="auto"/>
          <w:sz w:val="24"/>
          <w:szCs w:val="24"/>
        </w:rPr>
      </w:pPr>
      <w:r>
        <w:rPr>
          <w:rFonts w:ascii="Times New Roman" w:hAnsi="Times New Roman" w:cs="Times New Roman"/>
          <w:color w:val="auto"/>
          <w:sz w:val="24"/>
          <w:szCs w:val="24"/>
        </w:rPr>
        <w:t>Eén van mijn grootste zorgen is de interpretatie en de uitvoering van de maatregelen die via het RIVM</w:t>
      </w:r>
      <w:r w:rsidR="00123DF1">
        <w:rPr>
          <w:rFonts w:ascii="Times New Roman" w:hAnsi="Times New Roman" w:cs="Times New Roman"/>
          <w:color w:val="auto"/>
          <w:sz w:val="24"/>
          <w:szCs w:val="24"/>
        </w:rPr>
        <w:t xml:space="preserve">, </w:t>
      </w:r>
      <w:r>
        <w:rPr>
          <w:rFonts w:ascii="Times New Roman" w:hAnsi="Times New Roman" w:cs="Times New Roman"/>
          <w:color w:val="auto"/>
          <w:sz w:val="24"/>
          <w:szCs w:val="24"/>
        </w:rPr>
        <w:t>het NOC/NSF en de bonden over onze club is uitgerold.</w:t>
      </w:r>
    </w:p>
    <w:p w:rsidR="00611E89" w:rsidRDefault="00611E89" w:rsidP="00611E89">
      <w:pPr>
        <w:pStyle w:val="Hoofdtekst"/>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De maatregelen zijn ingesteld om Corona beheersbaar te houden. </w:t>
      </w:r>
      <w:r w:rsidR="00AC778D">
        <w:rPr>
          <w:rFonts w:ascii="Times New Roman" w:hAnsi="Times New Roman" w:cs="Times New Roman"/>
          <w:color w:val="auto"/>
          <w:sz w:val="24"/>
          <w:szCs w:val="24"/>
        </w:rPr>
        <w:t>Z</w:t>
      </w:r>
      <w:r>
        <w:rPr>
          <w:rFonts w:ascii="Times New Roman" w:hAnsi="Times New Roman" w:cs="Times New Roman"/>
          <w:color w:val="auto"/>
          <w:sz w:val="24"/>
          <w:szCs w:val="24"/>
        </w:rPr>
        <w:t xml:space="preserve">oals u weet is de curve afgevlakt, zijn de </w:t>
      </w:r>
      <w:proofErr w:type="spellStart"/>
      <w:r>
        <w:rPr>
          <w:rFonts w:ascii="Times New Roman" w:hAnsi="Times New Roman" w:cs="Times New Roman"/>
          <w:color w:val="auto"/>
          <w:sz w:val="24"/>
          <w:szCs w:val="24"/>
        </w:rPr>
        <w:t>IC’s</w:t>
      </w:r>
      <w:proofErr w:type="spellEnd"/>
      <w:r>
        <w:rPr>
          <w:rFonts w:ascii="Times New Roman" w:hAnsi="Times New Roman" w:cs="Times New Roman"/>
          <w:color w:val="auto"/>
          <w:sz w:val="24"/>
          <w:szCs w:val="24"/>
        </w:rPr>
        <w:t xml:space="preserve"> vrijwel leeg van Corona </w:t>
      </w:r>
      <w:r w:rsidR="00F0274A">
        <w:rPr>
          <w:rFonts w:ascii="Times New Roman" w:hAnsi="Times New Roman" w:cs="Times New Roman"/>
          <w:color w:val="auto"/>
          <w:sz w:val="24"/>
          <w:szCs w:val="24"/>
        </w:rPr>
        <w:t>patiënten</w:t>
      </w:r>
      <w:r>
        <w:rPr>
          <w:rFonts w:ascii="Times New Roman" w:hAnsi="Times New Roman" w:cs="Times New Roman"/>
          <w:color w:val="auto"/>
          <w:sz w:val="24"/>
          <w:szCs w:val="24"/>
        </w:rPr>
        <w:t xml:space="preserve"> en is er een grote discussie over de interpretatie van de positieve</w:t>
      </w:r>
      <w:r w:rsidR="00EC21AA">
        <w:rPr>
          <w:rFonts w:ascii="Times New Roman" w:hAnsi="Times New Roman" w:cs="Times New Roman"/>
          <w:color w:val="auto"/>
          <w:sz w:val="24"/>
          <w:szCs w:val="24"/>
        </w:rPr>
        <w:t xml:space="preserve"> PCR tests</w:t>
      </w:r>
      <w:r w:rsidR="00FE5926">
        <w:rPr>
          <w:rFonts w:ascii="Times New Roman" w:hAnsi="Times New Roman" w:cs="Times New Roman"/>
          <w:color w:val="auto"/>
          <w:sz w:val="24"/>
          <w:szCs w:val="24"/>
        </w:rPr>
        <w:t>.</w:t>
      </w:r>
    </w:p>
    <w:p w:rsidR="00EC21AA" w:rsidRDefault="00EC21AA" w:rsidP="00611E89">
      <w:pPr>
        <w:pStyle w:val="Hoofdtekst"/>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Tevens kunnen we stellen dat kinderen </w:t>
      </w:r>
      <w:r w:rsidR="00123DF1">
        <w:rPr>
          <w:rFonts w:ascii="Times New Roman" w:hAnsi="Times New Roman" w:cs="Times New Roman"/>
          <w:color w:val="auto"/>
          <w:sz w:val="24"/>
          <w:szCs w:val="24"/>
        </w:rPr>
        <w:t>geen rol spelen in het verspreiden</w:t>
      </w:r>
      <w:r>
        <w:rPr>
          <w:rFonts w:ascii="Times New Roman" w:hAnsi="Times New Roman" w:cs="Times New Roman"/>
          <w:color w:val="auto"/>
          <w:sz w:val="24"/>
          <w:szCs w:val="24"/>
        </w:rPr>
        <w:t xml:space="preserve"> van</w:t>
      </w:r>
      <w:r w:rsidR="00123DF1">
        <w:rPr>
          <w:rFonts w:ascii="Times New Roman" w:hAnsi="Times New Roman" w:cs="Times New Roman"/>
          <w:color w:val="auto"/>
          <w:sz w:val="24"/>
          <w:szCs w:val="24"/>
        </w:rPr>
        <w:t xml:space="preserve"> dit virus</w:t>
      </w:r>
      <w:r w:rsidR="00AC778D">
        <w:rPr>
          <w:rFonts w:ascii="Times New Roman" w:hAnsi="Times New Roman" w:cs="Times New Roman"/>
          <w:color w:val="auto"/>
          <w:sz w:val="24"/>
          <w:szCs w:val="24"/>
        </w:rPr>
        <w:t>, daar ze zelden symptomatisch zijn.</w:t>
      </w:r>
    </w:p>
    <w:p w:rsidR="00EC21AA" w:rsidRDefault="00EC21AA" w:rsidP="00611E89">
      <w:pPr>
        <w:pStyle w:val="Hoofdtekst"/>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En ook is er geen enkel bewijs bij het RIVM voor besmettingen in de buitenlucht </w:t>
      </w:r>
      <w:r w:rsidRPr="00FE5926">
        <w:rPr>
          <w:rFonts w:ascii="Times New Roman" w:hAnsi="Times New Roman" w:cs="Times New Roman"/>
          <w:color w:val="FF0000"/>
          <w:sz w:val="24"/>
          <w:szCs w:val="24"/>
        </w:rPr>
        <w:t xml:space="preserve">(nagevraagd door </w:t>
      </w:r>
      <w:proofErr w:type="spellStart"/>
      <w:r w:rsidRPr="00FE5926">
        <w:rPr>
          <w:rFonts w:ascii="Times New Roman" w:hAnsi="Times New Roman" w:cs="Times New Roman"/>
          <w:color w:val="FF0000"/>
          <w:sz w:val="24"/>
          <w:szCs w:val="24"/>
        </w:rPr>
        <w:t>Mojo</w:t>
      </w:r>
      <w:proofErr w:type="spellEnd"/>
      <w:r w:rsidRPr="00FE5926">
        <w:rPr>
          <w:rFonts w:ascii="Times New Roman" w:hAnsi="Times New Roman" w:cs="Times New Roman"/>
          <w:color w:val="FF0000"/>
          <w:sz w:val="24"/>
          <w:szCs w:val="24"/>
        </w:rPr>
        <w:t>).</w:t>
      </w:r>
    </w:p>
    <w:p w:rsidR="00EC21AA" w:rsidRDefault="00EC21AA" w:rsidP="00611E89">
      <w:pPr>
        <w:pStyle w:val="Hoofdtekst"/>
        <w:spacing w:after="0"/>
        <w:rPr>
          <w:rFonts w:ascii="Times New Roman" w:hAnsi="Times New Roman" w:cs="Times New Roman"/>
          <w:color w:val="auto"/>
          <w:sz w:val="24"/>
          <w:szCs w:val="24"/>
        </w:rPr>
      </w:pPr>
    </w:p>
    <w:p w:rsidR="00EC21AA" w:rsidRDefault="00EC21AA" w:rsidP="00611E89">
      <w:pPr>
        <w:pStyle w:val="Hoofdtekst"/>
        <w:spacing w:after="0"/>
        <w:rPr>
          <w:rFonts w:ascii="Times New Roman" w:hAnsi="Times New Roman" w:cs="Times New Roman"/>
          <w:color w:val="auto"/>
          <w:sz w:val="24"/>
          <w:szCs w:val="24"/>
        </w:rPr>
      </w:pPr>
      <w:r>
        <w:rPr>
          <w:rFonts w:ascii="Times New Roman" w:hAnsi="Times New Roman" w:cs="Times New Roman"/>
          <w:color w:val="auto"/>
          <w:sz w:val="24"/>
          <w:szCs w:val="24"/>
        </w:rPr>
        <w:t>Ik zeg u dit, omdat de gezondheid van onze kinderen een groot goed is en meer behelst dan alleen Corona. We hebben het over het ontwikkelen van lichaam en geest van een jong individu.</w:t>
      </w:r>
    </w:p>
    <w:p w:rsidR="00F0274A" w:rsidRDefault="00EC21AA" w:rsidP="00611E89">
      <w:pPr>
        <w:pStyle w:val="Hoofdtekst"/>
        <w:spacing w:after="0"/>
        <w:rPr>
          <w:rFonts w:ascii="Times New Roman" w:hAnsi="Times New Roman" w:cs="Times New Roman"/>
          <w:color w:val="auto"/>
          <w:sz w:val="24"/>
          <w:szCs w:val="24"/>
        </w:rPr>
      </w:pPr>
      <w:r>
        <w:rPr>
          <w:rFonts w:ascii="Times New Roman" w:hAnsi="Times New Roman" w:cs="Times New Roman"/>
          <w:color w:val="auto"/>
          <w:sz w:val="24"/>
          <w:szCs w:val="24"/>
        </w:rPr>
        <w:t>De impact van de genomen maatregelen zijn echter zorgwekkend en mogelijk traumatisch voor onze kinderen. Het beperkt de persoonlijke levenssfeer en veroorzaakt een gevoel van onthechting. Het beperken van onderling contact is zeer schadelijk voor het gevoel van veiligheid en verbondenheid, voor de kinderen onderling, maar ook zeker in relatie tot de trainers/coaches.</w:t>
      </w:r>
      <w:r w:rsidR="00F0274A">
        <w:rPr>
          <w:rFonts w:ascii="Times New Roman" w:hAnsi="Times New Roman" w:cs="Times New Roman"/>
          <w:color w:val="auto"/>
          <w:sz w:val="24"/>
          <w:szCs w:val="24"/>
        </w:rPr>
        <w:t xml:space="preserve"> </w:t>
      </w:r>
    </w:p>
    <w:p w:rsidR="00F0274A" w:rsidRDefault="00F0274A" w:rsidP="00611E89">
      <w:pPr>
        <w:pStyle w:val="Hoofdtekst"/>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Als u daar, als vereniging, nog eens schepjes bovenop doet door bijvoorbeeld </w:t>
      </w:r>
      <w:r w:rsidR="00FE5926">
        <w:rPr>
          <w:rFonts w:ascii="Times New Roman" w:hAnsi="Times New Roman" w:cs="Times New Roman"/>
          <w:color w:val="auto"/>
          <w:sz w:val="24"/>
          <w:szCs w:val="24"/>
        </w:rPr>
        <w:t xml:space="preserve">ouders van het terrein te weren of </w:t>
      </w:r>
      <w:r>
        <w:rPr>
          <w:rFonts w:ascii="Times New Roman" w:hAnsi="Times New Roman" w:cs="Times New Roman"/>
          <w:color w:val="auto"/>
          <w:sz w:val="24"/>
          <w:szCs w:val="24"/>
        </w:rPr>
        <w:t>bij uitwedstrijden mondkapjes te verplichten</w:t>
      </w:r>
      <w:r w:rsidR="00FE5926">
        <w:rPr>
          <w:rFonts w:ascii="Times New Roman" w:hAnsi="Times New Roman" w:cs="Times New Roman"/>
          <w:color w:val="auto"/>
          <w:sz w:val="24"/>
          <w:szCs w:val="24"/>
        </w:rPr>
        <w:t xml:space="preserve"> </w:t>
      </w:r>
      <w:r w:rsidR="00FE5926">
        <w:rPr>
          <w:rFonts w:ascii="Times New Roman" w:hAnsi="Times New Roman" w:cs="Times New Roman"/>
          <w:color w:val="auto"/>
          <w:sz w:val="24"/>
          <w:szCs w:val="24"/>
        </w:rPr>
        <w:lastRenderedPageBreak/>
        <w:t>in de auto</w:t>
      </w:r>
      <w:r>
        <w:rPr>
          <w:rFonts w:ascii="Times New Roman" w:hAnsi="Times New Roman" w:cs="Times New Roman"/>
          <w:color w:val="auto"/>
          <w:sz w:val="24"/>
          <w:szCs w:val="24"/>
        </w:rPr>
        <w:t xml:space="preserve"> (dit is een advies van RIVM bij 12+)</w:t>
      </w:r>
      <w:r w:rsidR="00FE5926">
        <w:rPr>
          <w:rFonts w:ascii="Times New Roman" w:hAnsi="Times New Roman" w:cs="Times New Roman"/>
          <w:color w:val="auto"/>
          <w:sz w:val="24"/>
          <w:szCs w:val="24"/>
        </w:rPr>
        <w:t>,</w:t>
      </w:r>
      <w:r>
        <w:rPr>
          <w:rFonts w:ascii="Times New Roman" w:hAnsi="Times New Roman" w:cs="Times New Roman"/>
          <w:color w:val="auto"/>
          <w:sz w:val="24"/>
          <w:szCs w:val="24"/>
        </w:rPr>
        <w:t xml:space="preserve"> dan zijn de gevolgen niet meer te overzien. </w:t>
      </w:r>
    </w:p>
    <w:p w:rsidR="00F0274A" w:rsidRDefault="00F0274A" w:rsidP="00611E89">
      <w:pPr>
        <w:pStyle w:val="Hoofdtekst"/>
        <w:spacing w:after="0"/>
        <w:rPr>
          <w:rFonts w:ascii="Times New Roman" w:hAnsi="Times New Roman" w:cs="Times New Roman"/>
          <w:color w:val="auto"/>
          <w:sz w:val="24"/>
          <w:szCs w:val="24"/>
        </w:rPr>
      </w:pPr>
    </w:p>
    <w:p w:rsidR="00EC21AA" w:rsidRDefault="00EC21AA" w:rsidP="00611E89">
      <w:pPr>
        <w:pStyle w:val="Hoofdtekst"/>
        <w:spacing w:after="0"/>
        <w:rPr>
          <w:rFonts w:ascii="Times New Roman" w:hAnsi="Times New Roman" w:cs="Times New Roman"/>
          <w:color w:val="auto"/>
          <w:sz w:val="24"/>
          <w:szCs w:val="24"/>
        </w:rPr>
      </w:pPr>
      <w:r>
        <w:rPr>
          <w:rFonts w:ascii="Times New Roman" w:hAnsi="Times New Roman" w:cs="Times New Roman"/>
          <w:color w:val="auto"/>
          <w:sz w:val="24"/>
          <w:szCs w:val="24"/>
        </w:rPr>
        <w:t>De kindertelefoon en diverse GGZ-professionals geven al sinds mei jl. aan dat er een duidelijke stijging</w:t>
      </w:r>
      <w:r w:rsidR="006C54B1">
        <w:rPr>
          <w:rFonts w:ascii="Times New Roman" w:hAnsi="Times New Roman" w:cs="Times New Roman"/>
          <w:color w:val="auto"/>
          <w:sz w:val="24"/>
          <w:szCs w:val="24"/>
        </w:rPr>
        <w:t xml:space="preserve"> van zorgwekkende situaties bij jongeren en kinderen is. Zij voelen zich in deze periode angstig, onrustig en/of eenzaam. Zo laat de kindertelefoon weten dat er steeds meer telefoontjes binnenkomen van kinderen en jongeren die niet lekker in hun vel zitten, depressieve gevoelens ervaren en soms zelfs </w:t>
      </w:r>
      <w:r w:rsidR="00AC778D">
        <w:rPr>
          <w:rFonts w:ascii="Times New Roman" w:hAnsi="Times New Roman" w:cs="Times New Roman"/>
          <w:color w:val="auto"/>
          <w:sz w:val="24"/>
          <w:szCs w:val="24"/>
        </w:rPr>
        <w:t>suïcidaal</w:t>
      </w:r>
      <w:r w:rsidR="006C54B1">
        <w:rPr>
          <w:rFonts w:ascii="Times New Roman" w:hAnsi="Times New Roman" w:cs="Times New Roman"/>
          <w:color w:val="auto"/>
          <w:sz w:val="24"/>
          <w:szCs w:val="24"/>
        </w:rPr>
        <w:t xml:space="preserve"> zijn.</w:t>
      </w:r>
    </w:p>
    <w:p w:rsidR="00F56E44" w:rsidRDefault="006C54B1" w:rsidP="00C67A45">
      <w:pPr>
        <w:pStyle w:val="Hoofdtekst"/>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Daar komt nog bij dat de </w:t>
      </w:r>
      <w:r w:rsidR="00AC778D">
        <w:rPr>
          <w:rFonts w:ascii="Times New Roman" w:hAnsi="Times New Roman" w:cs="Times New Roman"/>
          <w:color w:val="auto"/>
          <w:sz w:val="24"/>
          <w:szCs w:val="24"/>
        </w:rPr>
        <w:t>ledenaantallen</w:t>
      </w:r>
      <w:r>
        <w:rPr>
          <w:rFonts w:ascii="Times New Roman" w:hAnsi="Times New Roman" w:cs="Times New Roman"/>
          <w:color w:val="auto"/>
          <w:sz w:val="24"/>
          <w:szCs w:val="24"/>
        </w:rPr>
        <w:t xml:space="preserve"> </w:t>
      </w:r>
      <w:r w:rsidR="00AC778D">
        <w:rPr>
          <w:rFonts w:ascii="Times New Roman" w:hAnsi="Times New Roman" w:cs="Times New Roman"/>
          <w:color w:val="auto"/>
          <w:sz w:val="24"/>
          <w:szCs w:val="24"/>
        </w:rPr>
        <w:t xml:space="preserve">in de sport </w:t>
      </w:r>
      <w:r>
        <w:rPr>
          <w:rFonts w:ascii="Times New Roman" w:hAnsi="Times New Roman" w:cs="Times New Roman"/>
          <w:color w:val="auto"/>
          <w:sz w:val="24"/>
          <w:szCs w:val="24"/>
        </w:rPr>
        <w:t>dramatisch zijn afgenomen; het NOC/NSF sprak zelfs van 1,7 miljoen Nederlanders die minder sporten dan voorheen.</w:t>
      </w:r>
      <w:r w:rsidR="00611E89">
        <w:rPr>
          <w:rFonts w:ascii="Times New Roman" w:hAnsi="Times New Roman" w:cs="Times New Roman"/>
          <w:color w:val="auto"/>
          <w:sz w:val="24"/>
          <w:szCs w:val="24"/>
        </w:rPr>
        <w:br/>
      </w:r>
      <w:r w:rsidR="00611E89">
        <w:rPr>
          <w:rFonts w:ascii="Times New Roman" w:hAnsi="Times New Roman" w:cs="Times New Roman"/>
          <w:color w:val="auto"/>
          <w:sz w:val="24"/>
          <w:szCs w:val="24"/>
        </w:rPr>
        <w:br/>
      </w:r>
      <w:r w:rsidR="00611E89" w:rsidRPr="00F03F22">
        <w:rPr>
          <w:rFonts w:ascii="Times New Roman" w:hAnsi="Times New Roman" w:cs="Times New Roman"/>
          <w:color w:val="auto"/>
          <w:sz w:val="24"/>
          <w:szCs w:val="24"/>
        </w:rPr>
        <w:t>Gezamenlijk pleiten wij voor een veilige en gezonde lee</w:t>
      </w:r>
      <w:r w:rsidR="00AC778D">
        <w:rPr>
          <w:rFonts w:ascii="Times New Roman" w:hAnsi="Times New Roman" w:cs="Times New Roman"/>
          <w:color w:val="auto"/>
          <w:sz w:val="24"/>
          <w:szCs w:val="24"/>
        </w:rPr>
        <w:t>f</w:t>
      </w:r>
      <w:r w:rsidR="00611E89" w:rsidRPr="00F03F22">
        <w:rPr>
          <w:rFonts w:ascii="Times New Roman" w:hAnsi="Times New Roman" w:cs="Times New Roman"/>
          <w:color w:val="auto"/>
          <w:sz w:val="24"/>
          <w:szCs w:val="24"/>
        </w:rPr>
        <w:t xml:space="preserve">omgeving voor onze kinderen, ook op psychisch en sociaal vlak. Dit is uw doel als </w:t>
      </w:r>
      <w:r w:rsidR="00F56E44">
        <w:rPr>
          <w:rFonts w:ascii="Times New Roman" w:hAnsi="Times New Roman" w:cs="Times New Roman"/>
          <w:color w:val="auto"/>
          <w:sz w:val="24"/>
          <w:szCs w:val="24"/>
        </w:rPr>
        <w:t>sportclub</w:t>
      </w:r>
      <w:r w:rsidR="00611E89" w:rsidRPr="00F03F22">
        <w:rPr>
          <w:rFonts w:ascii="Times New Roman" w:hAnsi="Times New Roman" w:cs="Times New Roman"/>
          <w:color w:val="auto"/>
          <w:sz w:val="24"/>
          <w:szCs w:val="24"/>
        </w:rPr>
        <w:t xml:space="preserve">, maar ook onze zorg als ouders. </w:t>
      </w:r>
      <w:r w:rsidR="00F56E44">
        <w:rPr>
          <w:rFonts w:ascii="Times New Roman" w:hAnsi="Times New Roman" w:cs="Times New Roman"/>
          <w:color w:val="auto"/>
          <w:sz w:val="24"/>
          <w:szCs w:val="24"/>
        </w:rPr>
        <w:t>Sterker nog, de sportclub is wettelijk verplicht een veilige omgeving te bieden voor iedereen binnen de club.</w:t>
      </w:r>
    </w:p>
    <w:p w:rsidR="00F56E44" w:rsidRDefault="00F56E44" w:rsidP="00C67A45">
      <w:pPr>
        <w:pStyle w:val="Hoofdtekst"/>
        <w:spacing w:after="0"/>
        <w:rPr>
          <w:rFonts w:ascii="Times New Roman" w:hAnsi="Times New Roman" w:cs="Times New Roman"/>
          <w:color w:val="auto"/>
          <w:sz w:val="24"/>
          <w:szCs w:val="24"/>
        </w:rPr>
      </w:pPr>
      <w:r>
        <w:rPr>
          <w:rFonts w:ascii="Times New Roman" w:hAnsi="Times New Roman" w:cs="Times New Roman"/>
          <w:color w:val="auto"/>
          <w:sz w:val="24"/>
          <w:szCs w:val="24"/>
        </w:rPr>
        <w:t>De meeste maatregelen, met uitzondering van thuisblijven bij ziekte of onder bepaalde voorwaarden bij ziekte van huisgenoten, staan hier echter haaks op.</w:t>
      </w:r>
    </w:p>
    <w:p w:rsidR="00611E89" w:rsidRDefault="00F56E44" w:rsidP="00C67A45">
      <w:pPr>
        <w:pStyle w:val="Hoofdtekst"/>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De maatregelen zijn ingesteld voor gedragsverandering. Maar het kind vertaalt dit (on)bewust dat er een continu gevaar dreigt van ziekte en ze worden zelfs verantwoordelijk gesteld voor het ziek worden van </w:t>
      </w:r>
      <w:r w:rsidR="00C00D81">
        <w:rPr>
          <w:rFonts w:ascii="Times New Roman" w:hAnsi="Times New Roman" w:cs="Times New Roman"/>
          <w:color w:val="auto"/>
          <w:sz w:val="24"/>
          <w:szCs w:val="24"/>
        </w:rPr>
        <w:t>derden</w:t>
      </w:r>
      <w:r>
        <w:rPr>
          <w:rFonts w:ascii="Times New Roman" w:hAnsi="Times New Roman" w:cs="Times New Roman"/>
          <w:color w:val="auto"/>
          <w:sz w:val="24"/>
          <w:szCs w:val="24"/>
        </w:rPr>
        <w:t xml:space="preserve">. </w:t>
      </w:r>
    </w:p>
    <w:p w:rsidR="00AC778D" w:rsidRDefault="00AC778D" w:rsidP="00C67A45">
      <w:pPr>
        <w:pStyle w:val="Hoofdtekst"/>
        <w:spacing w:after="0"/>
        <w:rPr>
          <w:rFonts w:ascii="Times New Roman" w:hAnsi="Times New Roman" w:cs="Times New Roman"/>
          <w:color w:val="auto"/>
          <w:sz w:val="24"/>
          <w:szCs w:val="24"/>
        </w:rPr>
      </w:pPr>
      <w:r>
        <w:rPr>
          <w:rFonts w:ascii="Times New Roman" w:hAnsi="Times New Roman" w:cs="Times New Roman"/>
          <w:color w:val="auto"/>
          <w:sz w:val="24"/>
          <w:szCs w:val="24"/>
        </w:rPr>
        <w:t>De kinderen zijn dus veel meer gespannen en prikkelbaar en voelen zich juist niet meer onbevangen, vrij en veilig.</w:t>
      </w:r>
    </w:p>
    <w:p w:rsidR="00AC778D" w:rsidRDefault="00AC778D" w:rsidP="00C67A45">
      <w:pPr>
        <w:pStyle w:val="Hoofdtekst"/>
        <w:spacing w:after="0"/>
        <w:rPr>
          <w:rFonts w:ascii="Times New Roman" w:hAnsi="Times New Roman" w:cs="Times New Roman"/>
          <w:color w:val="auto"/>
          <w:sz w:val="24"/>
          <w:szCs w:val="24"/>
        </w:rPr>
      </w:pPr>
    </w:p>
    <w:p w:rsidR="00AC778D" w:rsidRDefault="00AC778D" w:rsidP="00C67A45">
      <w:pPr>
        <w:pStyle w:val="Hoofdtekst"/>
        <w:spacing w:after="0"/>
        <w:rPr>
          <w:rFonts w:ascii="Times New Roman" w:hAnsi="Times New Roman" w:cs="Times New Roman"/>
          <w:color w:val="auto"/>
          <w:sz w:val="24"/>
          <w:szCs w:val="24"/>
        </w:rPr>
      </w:pPr>
      <w:r>
        <w:rPr>
          <w:rFonts w:ascii="Times New Roman" w:hAnsi="Times New Roman" w:cs="Times New Roman"/>
          <w:color w:val="auto"/>
          <w:sz w:val="24"/>
          <w:szCs w:val="24"/>
        </w:rPr>
        <w:t>Voor u hang</w:t>
      </w:r>
      <w:r w:rsidR="003A5E1B">
        <w:rPr>
          <w:rFonts w:ascii="Times New Roman" w:hAnsi="Times New Roman" w:cs="Times New Roman"/>
          <w:color w:val="auto"/>
          <w:sz w:val="24"/>
          <w:szCs w:val="24"/>
        </w:rPr>
        <w:t>t</w:t>
      </w:r>
      <w:r>
        <w:rPr>
          <w:rFonts w:ascii="Times New Roman" w:hAnsi="Times New Roman" w:cs="Times New Roman"/>
          <w:color w:val="auto"/>
          <w:sz w:val="24"/>
          <w:szCs w:val="24"/>
        </w:rPr>
        <w:t xml:space="preserve"> de uitvoering van deze maatregelen als een </w:t>
      </w:r>
      <w:r w:rsidR="003A5E1B">
        <w:rPr>
          <w:rFonts w:ascii="Times New Roman" w:hAnsi="Times New Roman" w:cs="Times New Roman"/>
          <w:color w:val="auto"/>
          <w:sz w:val="24"/>
          <w:szCs w:val="24"/>
        </w:rPr>
        <w:t>guillotine</w:t>
      </w:r>
      <w:r>
        <w:rPr>
          <w:rFonts w:ascii="Times New Roman" w:hAnsi="Times New Roman" w:cs="Times New Roman"/>
          <w:color w:val="auto"/>
          <w:sz w:val="24"/>
          <w:szCs w:val="24"/>
        </w:rPr>
        <w:t xml:space="preserve"> boven uw nek.</w:t>
      </w:r>
      <w:r w:rsidR="003A5E1B">
        <w:rPr>
          <w:rFonts w:ascii="Times New Roman" w:hAnsi="Times New Roman" w:cs="Times New Roman"/>
          <w:color w:val="auto"/>
          <w:sz w:val="24"/>
          <w:szCs w:val="24"/>
        </w:rPr>
        <w:t xml:space="preserve"> </w:t>
      </w:r>
      <w:r w:rsidR="00F0274A">
        <w:rPr>
          <w:rFonts w:ascii="Times New Roman" w:hAnsi="Times New Roman" w:cs="Times New Roman"/>
          <w:color w:val="auto"/>
          <w:sz w:val="24"/>
          <w:szCs w:val="24"/>
        </w:rPr>
        <w:t>Immers kan d</w:t>
      </w:r>
      <w:r w:rsidR="003A5E1B">
        <w:rPr>
          <w:rFonts w:ascii="Times New Roman" w:hAnsi="Times New Roman" w:cs="Times New Roman"/>
          <w:color w:val="auto"/>
          <w:sz w:val="24"/>
          <w:szCs w:val="24"/>
        </w:rPr>
        <w:t xml:space="preserve">e gemeente de sportclub </w:t>
      </w:r>
      <w:r w:rsidR="00C00D81">
        <w:rPr>
          <w:rFonts w:ascii="Times New Roman" w:hAnsi="Times New Roman" w:cs="Times New Roman"/>
          <w:color w:val="auto"/>
          <w:sz w:val="24"/>
          <w:szCs w:val="24"/>
        </w:rPr>
        <w:t xml:space="preserve">voor het gevoel bij het minste of geringste sluiten. Maar als wij op basis van deze angst of </w:t>
      </w:r>
      <w:r w:rsidR="00F0274A">
        <w:rPr>
          <w:rFonts w:ascii="Times New Roman" w:hAnsi="Times New Roman" w:cs="Times New Roman"/>
          <w:color w:val="auto"/>
          <w:sz w:val="24"/>
          <w:szCs w:val="24"/>
        </w:rPr>
        <w:t>over-bezorgdheid</w:t>
      </w:r>
      <w:r w:rsidR="00C00D81">
        <w:rPr>
          <w:rFonts w:ascii="Times New Roman" w:hAnsi="Times New Roman" w:cs="Times New Roman"/>
          <w:color w:val="auto"/>
          <w:sz w:val="24"/>
          <w:szCs w:val="24"/>
        </w:rPr>
        <w:t xml:space="preserve"> nog strengere maatregelen nemen, dan wordt het kind daar de dupe van.</w:t>
      </w:r>
    </w:p>
    <w:p w:rsidR="00C00D81" w:rsidRDefault="00C00D81" w:rsidP="00C67A45">
      <w:pPr>
        <w:pStyle w:val="Hoofdtekst"/>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Het is uw taak om als bestuur, of met meerdere voorzitters van omringende verenigingen in gesprek te gaan met de gemeente. De gemeente heeft in de afgelopen jaren niet voor niks projecten gehad en campagnes gevoerd om Nederland in beweging te krijgen. </w:t>
      </w:r>
      <w:r w:rsidR="00F0274A">
        <w:rPr>
          <w:rFonts w:ascii="Times New Roman" w:hAnsi="Times New Roman" w:cs="Times New Roman"/>
          <w:color w:val="auto"/>
          <w:sz w:val="24"/>
          <w:szCs w:val="24"/>
        </w:rPr>
        <w:t>Daar kunt u op inhaken om zelfs onder de huidige omstandigheden een goede samenwerking te hebben.</w:t>
      </w:r>
    </w:p>
    <w:p w:rsidR="00611E89" w:rsidRPr="00F03F22" w:rsidRDefault="00611E89" w:rsidP="00611E89">
      <w:pPr>
        <w:pStyle w:val="Hoofdtekst"/>
        <w:rPr>
          <w:rFonts w:ascii="Times New Roman" w:hAnsi="Times New Roman" w:cs="Times New Roman"/>
          <w:color w:val="auto"/>
          <w:sz w:val="24"/>
          <w:szCs w:val="24"/>
        </w:rPr>
      </w:pPr>
      <w:r>
        <w:rPr>
          <w:rFonts w:ascii="Times New Roman" w:hAnsi="Times New Roman" w:cs="Times New Roman"/>
          <w:color w:val="auto"/>
          <w:sz w:val="24"/>
          <w:szCs w:val="24"/>
        </w:rPr>
        <w:br/>
        <w:t xml:space="preserve">Gezien de door u genomen maatregelen, verzoek ik u </w:t>
      </w:r>
      <w:r w:rsidRPr="0077313F">
        <w:rPr>
          <w:rFonts w:ascii="Times New Roman" w:hAnsi="Times New Roman" w:cs="Times New Roman"/>
          <w:sz w:val="24"/>
          <w:szCs w:val="24"/>
        </w:rPr>
        <w:t>de lichamelijke en geestelijke veiligheid van onze kinderen voorop te stellen en uw maatregelen te herzien</w:t>
      </w:r>
      <w:r w:rsidR="00F0274A">
        <w:rPr>
          <w:rFonts w:ascii="Times New Roman" w:hAnsi="Times New Roman" w:cs="Times New Roman"/>
          <w:sz w:val="24"/>
          <w:szCs w:val="24"/>
        </w:rPr>
        <w:t xml:space="preserve"> in theorie, maar vooral in praktijk.</w:t>
      </w:r>
      <w:r>
        <w:rPr>
          <w:rFonts w:ascii="Times New Roman" w:hAnsi="Times New Roman" w:cs="Times New Roman"/>
          <w:sz w:val="24"/>
          <w:szCs w:val="24"/>
        </w:rPr>
        <w:br/>
      </w:r>
      <w:r w:rsidRPr="00F03F22">
        <w:rPr>
          <w:rFonts w:ascii="Times New Roman" w:hAnsi="Times New Roman" w:cs="Times New Roman"/>
          <w:color w:val="auto"/>
          <w:sz w:val="24"/>
          <w:szCs w:val="24"/>
        </w:rPr>
        <w:t>Graag zou ik bovenstaande nader toelichten in een persoonlijk gesprek</w:t>
      </w:r>
      <w:r w:rsidR="00F0274A">
        <w:rPr>
          <w:rFonts w:ascii="Times New Roman" w:hAnsi="Times New Roman" w:cs="Times New Roman"/>
          <w:color w:val="auto"/>
          <w:sz w:val="24"/>
          <w:szCs w:val="24"/>
        </w:rPr>
        <w:t xml:space="preserve"> en zie de uitnodiging van harte tegemoet.</w:t>
      </w:r>
    </w:p>
    <w:p w:rsidR="0016206A" w:rsidRPr="00235C54" w:rsidRDefault="00611E89" w:rsidP="00611E89">
      <w:pPr>
        <w:pStyle w:val="Hoofdtekst"/>
        <w:rPr>
          <w:rFonts w:ascii="Times New Roman" w:hAnsi="Times New Roman" w:cs="Times New Roman"/>
          <w:color w:val="auto"/>
          <w:sz w:val="24"/>
          <w:szCs w:val="24"/>
        </w:rPr>
      </w:pPr>
      <w:r w:rsidRPr="00F03F22">
        <w:rPr>
          <w:rFonts w:ascii="Times New Roman" w:hAnsi="Times New Roman" w:cs="Times New Roman"/>
          <w:color w:val="auto"/>
          <w:sz w:val="24"/>
          <w:szCs w:val="24"/>
        </w:rPr>
        <w:br/>
        <w:t>Met vriendelijke groet,</w:t>
      </w:r>
    </w:p>
    <w:p w:rsidR="00611E89" w:rsidRPr="0077313F" w:rsidRDefault="00611E89" w:rsidP="00611E89">
      <w:pPr>
        <w:pStyle w:val="Hoofdtekst"/>
        <w:rPr>
          <w:rFonts w:ascii="Times New Roman" w:hAnsi="Times New Roman" w:cs="Times New Roman"/>
          <w:sz w:val="24"/>
          <w:szCs w:val="24"/>
        </w:rPr>
      </w:pPr>
    </w:p>
    <w:p w:rsidR="005A624B" w:rsidRDefault="005A624B"/>
    <w:sectPr w:rsidR="005A624B" w:rsidSect="006C54B1">
      <w:headerReference w:type="default" r:id="rId6"/>
      <w:footerReference w:type="default" r:id="rId7"/>
      <w:pgSz w:w="11900" w:h="16840"/>
      <w:pgMar w:top="1135" w:right="2100" w:bottom="1700" w:left="2100" w:header="720" w:footer="70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C8" w:rsidRDefault="000371C8" w:rsidP="00407849">
      <w:r>
        <w:separator/>
      </w:r>
    </w:p>
  </w:endnote>
  <w:endnote w:type="continuationSeparator" w:id="0">
    <w:p w:rsidR="000371C8" w:rsidRDefault="000371C8" w:rsidP="004078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ublico Text Roman">
    <w:altName w:val="Cambria"/>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44" w:rsidRDefault="00F56E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C8" w:rsidRDefault="000371C8" w:rsidP="00407849">
      <w:r>
        <w:separator/>
      </w:r>
    </w:p>
  </w:footnote>
  <w:footnote w:type="continuationSeparator" w:id="0">
    <w:p w:rsidR="000371C8" w:rsidRDefault="000371C8" w:rsidP="00407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44" w:rsidRDefault="00F56E4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11E89"/>
    <w:rsid w:val="000371C8"/>
    <w:rsid w:val="00123DF1"/>
    <w:rsid w:val="0016206A"/>
    <w:rsid w:val="00227FAA"/>
    <w:rsid w:val="002B5AAF"/>
    <w:rsid w:val="003A5E1B"/>
    <w:rsid w:val="00407849"/>
    <w:rsid w:val="005A624B"/>
    <w:rsid w:val="00611E89"/>
    <w:rsid w:val="006C54B1"/>
    <w:rsid w:val="007857EB"/>
    <w:rsid w:val="0094736E"/>
    <w:rsid w:val="0095650E"/>
    <w:rsid w:val="00AC778D"/>
    <w:rsid w:val="00AF4149"/>
    <w:rsid w:val="00C00D81"/>
    <w:rsid w:val="00C67A45"/>
    <w:rsid w:val="00EC21AA"/>
    <w:rsid w:val="00F0274A"/>
    <w:rsid w:val="00F56E44"/>
    <w:rsid w:val="00FE59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1E8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adresseerde">
    <w:name w:val="Geadresseerde"/>
    <w:rsid w:val="00611E89"/>
    <w:pPr>
      <w:pBdr>
        <w:top w:val="nil"/>
        <w:left w:val="nil"/>
        <w:bottom w:val="nil"/>
        <w:right w:val="nil"/>
        <w:between w:val="nil"/>
        <w:bar w:val="nil"/>
      </w:pBdr>
      <w:spacing w:after="0" w:line="240" w:lineRule="auto"/>
    </w:pPr>
    <w:rPr>
      <w:rFonts w:ascii="Publico Text Roman" w:eastAsia="Arial Unicode MS" w:hAnsi="Publico Text Roman" w:cs="Arial Unicode MS"/>
      <w:color w:val="000000"/>
      <w:sz w:val="20"/>
      <w:szCs w:val="20"/>
      <w:bdr w:val="nil"/>
      <w:lang w:eastAsia="nl-NL"/>
    </w:rPr>
  </w:style>
  <w:style w:type="paragraph" w:customStyle="1" w:styleId="Hoofdtekst">
    <w:name w:val="Hoofdtekst"/>
    <w:rsid w:val="00611E89"/>
    <w:pPr>
      <w:pBdr>
        <w:top w:val="nil"/>
        <w:left w:val="nil"/>
        <w:bottom w:val="nil"/>
        <w:right w:val="nil"/>
        <w:between w:val="nil"/>
        <w:bar w:val="nil"/>
      </w:pBdr>
      <w:spacing w:after="200" w:line="240" w:lineRule="auto"/>
    </w:pPr>
    <w:rPr>
      <w:rFonts w:ascii="Publico Text Roman" w:eastAsia="Arial Unicode MS" w:hAnsi="Publico Text Roman" w:cs="Arial Unicode MS"/>
      <w:color w:val="000000"/>
      <w:sz w:val="20"/>
      <w:szCs w:val="20"/>
      <w:bdr w:val="nil"/>
      <w:lang w:eastAsia="nl-NL"/>
    </w:rPr>
  </w:style>
  <w:style w:type="character" w:customStyle="1" w:styleId="Hyperlink0">
    <w:name w:val="Hyperlink.0"/>
    <w:basedOn w:val="Hyperlink"/>
    <w:rsid w:val="00611E89"/>
    <w:rPr>
      <w:color w:val="0563C1" w:themeColor="hyperlink"/>
      <w:u w:val="single"/>
    </w:rPr>
  </w:style>
  <w:style w:type="character" w:styleId="Hyperlink">
    <w:name w:val="Hyperlink"/>
    <w:basedOn w:val="Standaardalinea-lettertype"/>
    <w:uiPriority w:val="99"/>
    <w:semiHidden/>
    <w:unhideWhenUsed/>
    <w:rsid w:val="00611E8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Leuven</dc:creator>
  <cp:lastModifiedBy>Richard Overweg</cp:lastModifiedBy>
  <cp:revision>2</cp:revision>
  <dcterms:created xsi:type="dcterms:W3CDTF">2021-01-16T17:10:00Z</dcterms:created>
  <dcterms:modified xsi:type="dcterms:W3CDTF">2021-01-16T17:10:00Z</dcterms:modified>
</cp:coreProperties>
</file>